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5A18" w:rsidTr="00E4035D">
        <w:tc>
          <w:tcPr>
            <w:tcW w:w="9062" w:type="dxa"/>
            <w:gridSpan w:val="3"/>
          </w:tcPr>
          <w:p w:rsidR="00385A18" w:rsidRDefault="00385A18" w:rsidP="009B29F3">
            <w:pPr>
              <w:pStyle w:val="Kop1"/>
            </w:pPr>
            <w:r>
              <w:t>Opdracht</w:t>
            </w:r>
            <w:r w:rsidR="009B29F3">
              <w:t>: H</w:t>
            </w:r>
            <w:r>
              <w:t>erkennen van denkwijzen</w:t>
            </w:r>
          </w:p>
        </w:tc>
      </w:tr>
      <w:tr w:rsidR="00385A18" w:rsidTr="00E736B3">
        <w:tc>
          <w:tcPr>
            <w:tcW w:w="9062" w:type="dxa"/>
            <w:gridSpan w:val="3"/>
          </w:tcPr>
          <w:p w:rsidR="00385A18" w:rsidRDefault="00385A18" w:rsidP="005F00C2">
            <w:r>
              <w:t>1. Zoek in 2-ta</w:t>
            </w:r>
            <w:bookmarkStart w:id="0" w:name="_GoBack"/>
            <w:bookmarkEnd w:id="0"/>
            <w:r>
              <w:t xml:space="preserve">llen de karakteristieke denkwijzen op de twee pagina's (beargumenteerd natuurlijk). </w:t>
            </w:r>
          </w:p>
          <w:p w:rsidR="00385A18" w:rsidRDefault="00385A18" w:rsidP="005F00C2">
            <w:r>
              <w:t>2. Op welke manier zou je de gevonden denkwijzen in de tekst duidelijker en explicieter kunnen maken?</w:t>
            </w:r>
          </w:p>
        </w:tc>
      </w:tr>
      <w:tr w:rsidR="00385A18" w:rsidTr="00385A18">
        <w:tc>
          <w:tcPr>
            <w:tcW w:w="3020" w:type="dxa"/>
          </w:tcPr>
          <w:p w:rsidR="00385A18" w:rsidRDefault="00385A18" w:rsidP="005F00C2">
            <w:r>
              <w:t>Denkwijze</w:t>
            </w:r>
          </w:p>
        </w:tc>
        <w:tc>
          <w:tcPr>
            <w:tcW w:w="3021" w:type="dxa"/>
          </w:tcPr>
          <w:p w:rsidR="00385A18" w:rsidRDefault="00385A18" w:rsidP="005F00C2">
            <w:r>
              <w:t>Uitleg</w:t>
            </w:r>
          </w:p>
        </w:tc>
        <w:tc>
          <w:tcPr>
            <w:tcW w:w="3021" w:type="dxa"/>
          </w:tcPr>
          <w:p w:rsidR="00385A18" w:rsidRDefault="00385A18" w:rsidP="005F00C2">
            <w:r>
              <w:t>Verbetering</w:t>
            </w:r>
          </w:p>
        </w:tc>
      </w:tr>
      <w:tr w:rsidR="00385A18" w:rsidTr="00385A18">
        <w:trPr>
          <w:trHeight w:hRule="exact" w:val="1701"/>
        </w:trPr>
        <w:tc>
          <w:tcPr>
            <w:tcW w:w="3020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</w:tr>
      <w:tr w:rsidR="00385A18" w:rsidTr="00385A18">
        <w:trPr>
          <w:trHeight w:hRule="exact" w:val="1701"/>
        </w:trPr>
        <w:tc>
          <w:tcPr>
            <w:tcW w:w="3020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</w:tr>
      <w:tr w:rsidR="00385A18" w:rsidTr="00385A18">
        <w:trPr>
          <w:trHeight w:hRule="exact" w:val="1701"/>
        </w:trPr>
        <w:tc>
          <w:tcPr>
            <w:tcW w:w="3020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</w:tr>
      <w:tr w:rsidR="00385A18" w:rsidTr="00385A18">
        <w:trPr>
          <w:trHeight w:hRule="exact" w:val="1701"/>
        </w:trPr>
        <w:tc>
          <w:tcPr>
            <w:tcW w:w="3020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</w:tr>
      <w:tr w:rsidR="00385A18" w:rsidTr="00385A18">
        <w:trPr>
          <w:trHeight w:hRule="exact" w:val="1701"/>
        </w:trPr>
        <w:tc>
          <w:tcPr>
            <w:tcW w:w="3020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</w:tr>
      <w:tr w:rsidR="00385A18" w:rsidTr="00385A18">
        <w:trPr>
          <w:trHeight w:hRule="exact" w:val="1701"/>
        </w:trPr>
        <w:tc>
          <w:tcPr>
            <w:tcW w:w="3020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  <w:tc>
          <w:tcPr>
            <w:tcW w:w="3021" w:type="dxa"/>
          </w:tcPr>
          <w:p w:rsidR="00385A18" w:rsidRDefault="00385A18" w:rsidP="005F00C2"/>
        </w:tc>
      </w:tr>
    </w:tbl>
    <w:p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2C0D8BD0-8CDB-43FE-B040-0A8269BFC3A9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subsetted="1" w:fontKey="{5D7CE59E-C9A8-4C2F-A5F5-8FB7B3F0D1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embedTrueTypeFonts/>
  <w:embedSystem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8"/>
    <w:rsid w:val="001678B6"/>
    <w:rsid w:val="00385A18"/>
    <w:rsid w:val="00471664"/>
    <w:rsid w:val="004B3216"/>
    <w:rsid w:val="004C2D14"/>
    <w:rsid w:val="005F00C2"/>
    <w:rsid w:val="006F5CF1"/>
    <w:rsid w:val="009276C9"/>
    <w:rsid w:val="009B29F3"/>
    <w:rsid w:val="00C42A64"/>
    <w:rsid w:val="00D112AC"/>
    <w:rsid w:val="00FA2EAB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513F-1E54-4917-8B2D-F52E370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paragraph" w:styleId="Kop1">
    <w:name w:val="heading 1"/>
    <w:basedOn w:val="Standaard"/>
    <w:next w:val="Standaard"/>
    <w:link w:val="Kop1Char"/>
    <w:uiPriority w:val="9"/>
    <w:qFormat/>
    <w:rsid w:val="00385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85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Spek</dc:creator>
  <cp:keywords/>
  <dc:description/>
  <cp:lastModifiedBy>Wim Spek</cp:lastModifiedBy>
  <cp:revision>2</cp:revision>
  <dcterms:created xsi:type="dcterms:W3CDTF">2016-05-17T11:23:00Z</dcterms:created>
  <dcterms:modified xsi:type="dcterms:W3CDTF">2016-05-17T11:32:00Z</dcterms:modified>
</cp:coreProperties>
</file>